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1B68AFC" w:rsidR="009815C7" w:rsidRPr="007B0071" w:rsidRDefault="00341EC6" w:rsidP="00373F3E">
      <w:pPr>
        <w:spacing w:after="0" w:line="240" w:lineRule="auto"/>
        <w:jc w:val="center"/>
        <w:rPr>
          <w:rFonts w:ascii="Sylfaen" w:hAnsi="Sylfaen" w:cs="Sylfaen"/>
          <w:b/>
          <w:lang w:val="ka-GE"/>
        </w:rPr>
      </w:pPr>
      <w:r>
        <w:rPr>
          <w:rFonts w:ascii="Sylfaen" w:hAnsi="Sylfaen" w:cs="Sylfaen"/>
          <w:b/>
          <w:lang w:val="ka-GE"/>
        </w:rPr>
        <w:t>ვაკე-საბურთალოს რაიონში, მერი დავითაშვილის ქუჩა N19-ში პანელური ღობის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5354C8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41EC6" w:rsidRPr="00341EC6">
        <w:rPr>
          <w:rFonts w:ascii="Sylfaen" w:hAnsi="Sylfaen" w:cs="Sylfaen"/>
          <w:lang w:val="ka-GE"/>
        </w:rPr>
        <w:t xml:space="preserve">ვაკე-საბურთალოს რაიონში, მერი დავითაშვილის ქუჩა N19-ში პანელური ღობის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5A44B5C" w:rsidR="00DB5C8D" w:rsidRPr="006005A1" w:rsidRDefault="00341EC6" w:rsidP="00696A50">
      <w:pPr>
        <w:spacing w:after="0" w:line="240" w:lineRule="auto"/>
        <w:jc w:val="both"/>
        <w:rPr>
          <w:rFonts w:ascii="Sylfaen" w:hAnsi="Sylfaen" w:cs="Sylfaen"/>
          <w:lang w:val="ka-GE"/>
        </w:rPr>
      </w:pPr>
      <w:r w:rsidRPr="00341EC6">
        <w:rPr>
          <w:rFonts w:ascii="Sylfaen" w:hAnsi="Sylfaen" w:cs="Sylfaen"/>
          <w:lang w:val="ka-GE"/>
        </w:rPr>
        <w:t xml:space="preserve">ვაკე-საბურთალოს რაიონში, მერი დავითაშვილის ქუჩა N19-ში პანელური ღობის მოწყობის </w:t>
      </w:r>
      <w:r w:rsidR="005E0672">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7F8F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41EC6">
        <w:rPr>
          <w:rFonts w:ascii="Sylfaen" w:hAnsi="Sylfaen"/>
          <w:lang w:val="ka-GE"/>
        </w:rPr>
        <w:t>ვაკე-საბურთალოს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4BE3C4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E0AEE">
        <w:rPr>
          <w:rFonts w:ascii="Sylfaen" w:hAnsi="Sylfaen" w:cs="Sylfaen"/>
          <w:b/>
          <w:sz w:val="20"/>
          <w:szCs w:val="20"/>
          <w:lang w:val="ka-GE"/>
        </w:rPr>
        <w:t>2 ნოემბერი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81149" w14:textId="77777777" w:rsidR="000044AA" w:rsidRDefault="000044AA" w:rsidP="007902EA">
      <w:pPr>
        <w:spacing w:after="0" w:line="240" w:lineRule="auto"/>
      </w:pPr>
      <w:r>
        <w:separator/>
      </w:r>
    </w:p>
  </w:endnote>
  <w:endnote w:type="continuationSeparator" w:id="0">
    <w:p w14:paraId="1115436B" w14:textId="77777777" w:rsidR="000044AA" w:rsidRDefault="000044A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10E340B" w:rsidR="004A3BD8" w:rsidRDefault="004A3BD8">
        <w:pPr>
          <w:pStyle w:val="Footer"/>
          <w:jc w:val="right"/>
        </w:pPr>
        <w:r>
          <w:fldChar w:fldCharType="begin"/>
        </w:r>
        <w:r>
          <w:instrText xml:space="preserve"> PAGE   \* MERGEFORMAT </w:instrText>
        </w:r>
        <w:r>
          <w:fldChar w:fldCharType="separate"/>
        </w:r>
        <w:r w:rsidR="000044A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53CB6" w14:textId="77777777" w:rsidR="000044AA" w:rsidRDefault="000044AA" w:rsidP="007902EA">
      <w:pPr>
        <w:spacing w:after="0" w:line="240" w:lineRule="auto"/>
      </w:pPr>
      <w:r>
        <w:separator/>
      </w:r>
    </w:p>
  </w:footnote>
  <w:footnote w:type="continuationSeparator" w:id="0">
    <w:p w14:paraId="11ED1DA6" w14:textId="77777777" w:rsidR="000044AA" w:rsidRDefault="000044A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4AA"/>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0AEE"/>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1D35-B3AF-44B2-901D-BC49727E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6</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270</cp:revision>
  <cp:lastPrinted>2015-07-27T06:36:00Z</cp:lastPrinted>
  <dcterms:created xsi:type="dcterms:W3CDTF">2017-02-28T15:04:00Z</dcterms:created>
  <dcterms:modified xsi:type="dcterms:W3CDTF">2022-10-26T14:00:00Z</dcterms:modified>
</cp:coreProperties>
</file>